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6C3E" w14:textId="438218FF" w:rsidR="00D3579B" w:rsidRPr="00FD5A4B" w:rsidRDefault="00907070" w:rsidP="00D3579B">
      <w:pPr>
        <w:pStyle w:val="FAU-Brieftext"/>
        <w:jc w:val="both"/>
        <w:rPr>
          <w:b/>
          <w:sz w:val="22"/>
          <w:szCs w:val="22"/>
        </w:rPr>
      </w:pPr>
      <w:r w:rsidRPr="00FD5A4B">
        <w:rPr>
          <w:b/>
          <w:sz w:val="22"/>
          <w:szCs w:val="22"/>
        </w:rPr>
        <w:t>Bestätigung der Beiträge von Ko</w:t>
      </w:r>
      <w:r w:rsidR="00956A04">
        <w:rPr>
          <w:b/>
          <w:sz w:val="22"/>
          <w:szCs w:val="22"/>
        </w:rPr>
        <w:t>-</w:t>
      </w:r>
      <w:proofErr w:type="gramStart"/>
      <w:r w:rsidR="00956A04">
        <w:rPr>
          <w:b/>
          <w:sz w:val="22"/>
          <w:szCs w:val="22"/>
        </w:rPr>
        <w:t>A</w:t>
      </w:r>
      <w:r w:rsidRPr="00FD5A4B">
        <w:rPr>
          <w:b/>
          <w:sz w:val="22"/>
          <w:szCs w:val="22"/>
        </w:rPr>
        <w:t>utor</w:t>
      </w:r>
      <w:r w:rsidR="00245882">
        <w:rPr>
          <w:b/>
          <w:sz w:val="22"/>
          <w:szCs w:val="22"/>
        </w:rPr>
        <w:t>:inn</w:t>
      </w:r>
      <w:r w:rsidRPr="00FD5A4B">
        <w:rPr>
          <w:b/>
          <w:sz w:val="22"/>
          <w:szCs w:val="22"/>
        </w:rPr>
        <w:t>en</w:t>
      </w:r>
      <w:proofErr w:type="gramEnd"/>
      <w:r w:rsidRPr="00FD5A4B">
        <w:rPr>
          <w:b/>
          <w:sz w:val="22"/>
          <w:szCs w:val="22"/>
        </w:rPr>
        <w:t xml:space="preserve"> </w:t>
      </w:r>
      <w:r w:rsidR="00956A04">
        <w:rPr>
          <w:b/>
          <w:sz w:val="22"/>
          <w:szCs w:val="22"/>
        </w:rPr>
        <w:t xml:space="preserve">in </w:t>
      </w:r>
      <w:r w:rsidRPr="00FD5A4B">
        <w:rPr>
          <w:b/>
          <w:sz w:val="22"/>
          <w:szCs w:val="22"/>
        </w:rPr>
        <w:t>Publikationen</w:t>
      </w:r>
      <w:r w:rsidR="00245882">
        <w:rPr>
          <w:b/>
          <w:sz w:val="22"/>
          <w:szCs w:val="22"/>
        </w:rPr>
        <w:t xml:space="preserve"> (§10 Abs. 3 S. 2 FPromo Tech)</w:t>
      </w:r>
    </w:p>
    <w:p w14:paraId="46465D5E" w14:textId="2021B0E7" w:rsidR="007B6F3B" w:rsidRPr="00FD5A4B" w:rsidRDefault="00907070" w:rsidP="007B6F3B">
      <w:pPr>
        <w:pStyle w:val="FAU-Brieftext"/>
        <w:jc w:val="both"/>
        <w:rPr>
          <w:sz w:val="22"/>
          <w:szCs w:val="22"/>
        </w:rPr>
      </w:pPr>
      <w:r w:rsidRPr="00FD5A4B">
        <w:rPr>
          <w:sz w:val="22"/>
          <w:szCs w:val="22"/>
        </w:rPr>
        <w:t>(Bitte für jede Publikation in Ko</w:t>
      </w:r>
      <w:r w:rsidR="00956A04">
        <w:rPr>
          <w:sz w:val="22"/>
          <w:szCs w:val="22"/>
        </w:rPr>
        <w:t>-A</w:t>
      </w:r>
      <w:r w:rsidRPr="00FD5A4B">
        <w:rPr>
          <w:sz w:val="22"/>
          <w:szCs w:val="22"/>
        </w:rPr>
        <w:t>utorenschaft separat ausfüllen</w:t>
      </w:r>
      <w:r w:rsidR="00245882">
        <w:rPr>
          <w:sz w:val="22"/>
          <w:szCs w:val="22"/>
        </w:rPr>
        <w:t xml:space="preserve">, sofern nicht eine </w:t>
      </w:r>
      <w:r w:rsidR="007B6F3B" w:rsidRPr="00FD5A4B">
        <w:rPr>
          <w:sz w:val="22"/>
          <w:szCs w:val="22"/>
        </w:rPr>
        <w:t xml:space="preserve">Autorenbeitragserklärung (author contribution statement) </w:t>
      </w:r>
      <w:r w:rsidR="00245882">
        <w:rPr>
          <w:sz w:val="22"/>
          <w:szCs w:val="22"/>
        </w:rPr>
        <w:t>vorliegt,</w:t>
      </w:r>
      <w:r w:rsidR="00245882" w:rsidRPr="00FD5A4B">
        <w:rPr>
          <w:sz w:val="22"/>
          <w:szCs w:val="22"/>
        </w:rPr>
        <w:t xml:space="preserve"> </w:t>
      </w:r>
      <w:r w:rsidR="007B6F3B" w:rsidRPr="00FD5A4B">
        <w:rPr>
          <w:sz w:val="22"/>
          <w:szCs w:val="22"/>
        </w:rPr>
        <w:t xml:space="preserve">aus der der Eigenanteil der </w:t>
      </w:r>
      <w:proofErr w:type="gramStart"/>
      <w:r w:rsidR="007B6F3B" w:rsidRPr="00FD5A4B">
        <w:rPr>
          <w:sz w:val="22"/>
          <w:szCs w:val="22"/>
        </w:rPr>
        <w:t>Autor</w:t>
      </w:r>
      <w:r w:rsidR="00245882">
        <w:rPr>
          <w:sz w:val="22"/>
          <w:szCs w:val="22"/>
        </w:rPr>
        <w:t>:inn</w:t>
      </w:r>
      <w:r w:rsidR="007B6F3B" w:rsidRPr="00FD5A4B">
        <w:rPr>
          <w:sz w:val="22"/>
          <w:szCs w:val="22"/>
        </w:rPr>
        <w:t>en</w:t>
      </w:r>
      <w:proofErr w:type="gramEnd"/>
      <w:r w:rsidR="007B6F3B" w:rsidRPr="00FD5A4B">
        <w:rPr>
          <w:sz w:val="22"/>
          <w:szCs w:val="22"/>
        </w:rPr>
        <w:t xml:space="preserve"> eindeutig</w:t>
      </w:r>
      <w:r w:rsidR="00245882">
        <w:rPr>
          <w:sz w:val="22"/>
          <w:szCs w:val="22"/>
        </w:rPr>
        <w:t xml:space="preserve"> hervorgeht – (§10 Abs. 4 S. 4 </w:t>
      </w:r>
      <w:proofErr w:type="spellStart"/>
      <w:r w:rsidR="00245882">
        <w:rPr>
          <w:sz w:val="22"/>
          <w:szCs w:val="22"/>
        </w:rPr>
        <w:t>FPromO</w:t>
      </w:r>
      <w:proofErr w:type="spellEnd"/>
      <w:r w:rsidR="00245882">
        <w:rPr>
          <w:sz w:val="22"/>
          <w:szCs w:val="22"/>
        </w:rPr>
        <w:t xml:space="preserve"> Tech))</w:t>
      </w:r>
      <w:r w:rsidR="003A0162">
        <w:rPr>
          <w:sz w:val="22"/>
          <w:szCs w:val="22"/>
        </w:rPr>
        <w:t>.</w:t>
      </w:r>
    </w:p>
    <w:p w14:paraId="1478A6A2" w14:textId="77777777" w:rsidR="00907070" w:rsidRPr="00FD5A4B" w:rsidRDefault="00907070" w:rsidP="00D3579B">
      <w:pPr>
        <w:pStyle w:val="FAU-Brieftext"/>
        <w:jc w:val="both"/>
        <w:rPr>
          <w:sz w:val="22"/>
          <w:szCs w:val="22"/>
        </w:rPr>
      </w:pPr>
    </w:p>
    <w:p w14:paraId="739D5344" w14:textId="370B97AC" w:rsidR="00245882" w:rsidRDefault="00907070" w:rsidP="00245882">
      <w:pPr>
        <w:pStyle w:val="FAU-Brieftext"/>
        <w:tabs>
          <w:tab w:val="clear" w:pos="8789"/>
          <w:tab w:val="left" w:pos="9639"/>
        </w:tabs>
        <w:rPr>
          <w:sz w:val="22"/>
          <w:szCs w:val="22"/>
          <w:u w:val="single"/>
        </w:rPr>
      </w:pPr>
      <w:r w:rsidRPr="00FD5A4B">
        <w:rPr>
          <w:sz w:val="22"/>
          <w:szCs w:val="22"/>
        </w:rPr>
        <w:t xml:space="preserve">Hiermit wird bestätigt, dass </w:t>
      </w:r>
      <w:r w:rsidR="00FD5A4B">
        <w:rPr>
          <w:sz w:val="22"/>
          <w:szCs w:val="22"/>
        </w:rPr>
        <w:t xml:space="preserve">von </w:t>
      </w:r>
      <w:r w:rsidR="00524DA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0"/>
    </w:p>
    <w:p w14:paraId="75903D4E" w14:textId="77777777" w:rsidR="003A2E1F" w:rsidRDefault="00245882" w:rsidP="003A2E1F">
      <w:pPr>
        <w:pStyle w:val="FAU-Brieftext"/>
        <w:tabs>
          <w:tab w:val="clear" w:pos="8789"/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D5A4B" w:rsidRPr="00FD5A4B">
        <w:rPr>
          <w:sz w:val="22"/>
          <w:szCs w:val="22"/>
        </w:rPr>
        <w:t xml:space="preserve">(Name der Doktorandin/des Doktoranden) </w:t>
      </w:r>
    </w:p>
    <w:p w14:paraId="398CBEDD" w14:textId="542BF5DA" w:rsidR="00524DAF" w:rsidRPr="00245882" w:rsidRDefault="00FD5A4B" w:rsidP="00524DAF">
      <w:pPr>
        <w:pStyle w:val="FAU-Brieftext"/>
        <w:tabs>
          <w:tab w:val="clear" w:pos="8789"/>
          <w:tab w:val="left" w:pos="9639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in</w:t>
      </w:r>
      <w:r w:rsidR="00907070" w:rsidRPr="00FD5A4B">
        <w:rPr>
          <w:sz w:val="22"/>
          <w:szCs w:val="22"/>
        </w:rPr>
        <w:t xml:space="preserve"> der Publikation</w:t>
      </w:r>
      <w:r w:rsidR="004F7389" w:rsidRPr="00FD5A4B">
        <w:rPr>
          <w:sz w:val="22"/>
          <w:szCs w:val="22"/>
        </w:rPr>
        <w:t xml:space="preserve"> </w:t>
      </w:r>
      <w:r w:rsidR="00524DAF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1"/>
    </w:p>
    <w:p w14:paraId="79B93F33" w14:textId="17F60838" w:rsidR="00245882" w:rsidRPr="00245882" w:rsidRDefault="00245882" w:rsidP="00245882">
      <w:pPr>
        <w:pStyle w:val="FAU-Brieftext"/>
        <w:tabs>
          <w:tab w:val="clear" w:pos="8789"/>
          <w:tab w:val="left" w:pos="9639"/>
        </w:tabs>
        <w:rPr>
          <w:sz w:val="22"/>
          <w:szCs w:val="22"/>
          <w:u w:val="single"/>
        </w:rPr>
      </w:pPr>
    </w:p>
    <w:p w14:paraId="52BA7E70" w14:textId="77777777" w:rsidR="00245882" w:rsidRDefault="003A2E1F" w:rsidP="003A2E1F">
      <w:pPr>
        <w:pStyle w:val="FAU-Brieftext"/>
        <w:tabs>
          <w:tab w:val="clear" w:pos="8789"/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F7389" w:rsidRPr="00FD5A4B">
        <w:rPr>
          <w:sz w:val="22"/>
          <w:szCs w:val="22"/>
        </w:rPr>
        <w:t>(bitte Titel, Autoren,</w:t>
      </w:r>
      <w:r w:rsidR="00876C4B" w:rsidRPr="00FD5A4B">
        <w:rPr>
          <w:sz w:val="22"/>
          <w:szCs w:val="22"/>
        </w:rPr>
        <w:t xml:space="preserve"> ggf. Jahr, Band, pp.</w:t>
      </w:r>
      <w:r w:rsidR="00B631C0" w:rsidRPr="00FD5A4B">
        <w:rPr>
          <w:sz w:val="22"/>
          <w:szCs w:val="22"/>
        </w:rPr>
        <w:t xml:space="preserve"> </w:t>
      </w:r>
      <w:r w:rsidR="004F7389" w:rsidRPr="00FD5A4B">
        <w:rPr>
          <w:sz w:val="22"/>
          <w:szCs w:val="22"/>
        </w:rPr>
        <w:t>angeben)</w:t>
      </w:r>
      <w:r w:rsidR="00FD5A4B">
        <w:rPr>
          <w:sz w:val="22"/>
          <w:szCs w:val="22"/>
        </w:rPr>
        <w:t xml:space="preserve"> </w:t>
      </w:r>
    </w:p>
    <w:p w14:paraId="579172B7" w14:textId="77777777" w:rsidR="004F7389" w:rsidRDefault="00FD5A4B" w:rsidP="00FD5A4B">
      <w:pPr>
        <w:pStyle w:val="FAU-Brief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folgende Inhalte stammen: </w:t>
      </w:r>
    </w:p>
    <w:p w14:paraId="01EAC321" w14:textId="6B96D9E9" w:rsidR="00FD5A4B" w:rsidRDefault="00FD5A4B" w:rsidP="003A2E1F">
      <w:pPr>
        <w:pStyle w:val="FAU-Brieftext"/>
        <w:tabs>
          <w:tab w:val="clear" w:pos="8789"/>
          <w:tab w:val="right" w:pos="9639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</w:t>
      </w:r>
      <w:r w:rsidR="00524DAF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2"/>
    </w:p>
    <w:p w14:paraId="264C8B01" w14:textId="0CE4ABD1" w:rsidR="003A2E1F" w:rsidRPr="00524DAF" w:rsidRDefault="003A2E1F" w:rsidP="003A2E1F">
      <w:pPr>
        <w:pStyle w:val="FAU-Brieftext"/>
        <w:tabs>
          <w:tab w:val="clear" w:pos="8789"/>
          <w:tab w:val="right" w:pos="9639"/>
        </w:tabs>
        <w:jc w:val="both"/>
        <w:rPr>
          <w:sz w:val="22"/>
          <w:szCs w:val="22"/>
        </w:rPr>
      </w:pPr>
      <w:r w:rsidRPr="00524DAF">
        <w:rPr>
          <w:sz w:val="22"/>
          <w:szCs w:val="22"/>
        </w:rPr>
        <w:t>-</w:t>
      </w:r>
      <w:r w:rsidR="00524DA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3"/>
    </w:p>
    <w:p w14:paraId="617D59D0" w14:textId="405DB0FD" w:rsidR="003A2E1F" w:rsidRPr="00524DAF" w:rsidRDefault="003A2E1F" w:rsidP="003A2E1F">
      <w:pPr>
        <w:pStyle w:val="FAU-Brieftext"/>
        <w:tabs>
          <w:tab w:val="clear" w:pos="8789"/>
          <w:tab w:val="right" w:pos="9639"/>
        </w:tabs>
        <w:jc w:val="both"/>
        <w:rPr>
          <w:sz w:val="22"/>
          <w:szCs w:val="22"/>
        </w:rPr>
      </w:pPr>
      <w:r w:rsidRPr="00524DAF">
        <w:rPr>
          <w:sz w:val="22"/>
          <w:szCs w:val="22"/>
        </w:rPr>
        <w:t>-</w:t>
      </w:r>
      <w:r w:rsidR="00524DA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4"/>
      <w:r w:rsidRPr="00524DAF">
        <w:rPr>
          <w:sz w:val="22"/>
          <w:szCs w:val="22"/>
        </w:rPr>
        <w:tab/>
      </w:r>
    </w:p>
    <w:p w14:paraId="20EB771A" w14:textId="7BF2A5A5" w:rsidR="003A2E1F" w:rsidRPr="00524DAF" w:rsidRDefault="003A2E1F" w:rsidP="003A2E1F">
      <w:pPr>
        <w:pStyle w:val="FAU-Brieftext"/>
        <w:tabs>
          <w:tab w:val="clear" w:pos="8789"/>
          <w:tab w:val="right" w:pos="9639"/>
        </w:tabs>
        <w:jc w:val="both"/>
        <w:rPr>
          <w:sz w:val="22"/>
          <w:szCs w:val="22"/>
        </w:rPr>
      </w:pPr>
      <w:r w:rsidRPr="00524DAF">
        <w:rPr>
          <w:sz w:val="22"/>
          <w:szCs w:val="22"/>
        </w:rPr>
        <w:t>-</w:t>
      </w:r>
      <w:r w:rsidR="00524DA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5"/>
      <w:r w:rsidRPr="00524DAF">
        <w:rPr>
          <w:sz w:val="22"/>
          <w:szCs w:val="22"/>
        </w:rPr>
        <w:tab/>
      </w:r>
    </w:p>
    <w:p w14:paraId="0444E190" w14:textId="2F186008" w:rsidR="003A2E1F" w:rsidRPr="00524DAF" w:rsidRDefault="003A2E1F" w:rsidP="003A2E1F">
      <w:pPr>
        <w:pStyle w:val="FAU-Brieftext"/>
        <w:tabs>
          <w:tab w:val="clear" w:pos="8789"/>
          <w:tab w:val="right" w:pos="9639"/>
        </w:tabs>
        <w:jc w:val="both"/>
        <w:rPr>
          <w:sz w:val="22"/>
          <w:szCs w:val="22"/>
        </w:rPr>
      </w:pPr>
      <w:r w:rsidRPr="00524DAF">
        <w:rPr>
          <w:sz w:val="22"/>
          <w:szCs w:val="22"/>
        </w:rPr>
        <w:t>-</w:t>
      </w:r>
      <w:r w:rsidR="00524DA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6"/>
      <w:r w:rsidRPr="00524DAF">
        <w:rPr>
          <w:sz w:val="22"/>
          <w:szCs w:val="22"/>
        </w:rPr>
        <w:tab/>
      </w:r>
    </w:p>
    <w:p w14:paraId="618DFEDE" w14:textId="77777777" w:rsidR="00FD5A4B" w:rsidRDefault="00FD5A4B" w:rsidP="00725D51">
      <w:pPr>
        <w:pStyle w:val="FAU-Brieftext"/>
        <w:rPr>
          <w:noProof/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t>Nur für kumulative Dissertationen</w:t>
      </w:r>
      <w:r w:rsidR="00245882">
        <w:rPr>
          <w:noProof/>
          <w:sz w:val="22"/>
          <w:szCs w:val="22"/>
          <w:lang w:eastAsia="de-DE"/>
        </w:rPr>
        <w:t xml:space="preserve"> (ggf. durchstreichen)</w:t>
      </w:r>
      <w:r>
        <w:rPr>
          <w:noProof/>
          <w:sz w:val="22"/>
          <w:szCs w:val="22"/>
          <w:lang w:eastAsia="de-DE"/>
        </w:rPr>
        <w:t>:</w:t>
      </w:r>
    </w:p>
    <w:p w14:paraId="4BD10776" w14:textId="478C5C11" w:rsidR="00FD5A4B" w:rsidRPr="00FD5A4B" w:rsidRDefault="00FD5A4B" w:rsidP="002927B3">
      <w:pPr>
        <w:pStyle w:val="FAU-Brieftext"/>
        <w:tabs>
          <w:tab w:val="left" w:pos="2694"/>
        </w:tabs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lastRenderedPageBreak/>
        <w:t>Dies wird als</w:t>
      </w:r>
      <w:r w:rsidRPr="00FD5A4B">
        <w:rPr>
          <w:sz w:val="22"/>
          <w:szCs w:val="22"/>
        </w:rPr>
        <w:t xml:space="preserve"> Hauptautorenschaft</w:t>
      </w:r>
      <w:r w:rsidRPr="00FD5A4B">
        <w:rPr>
          <w:rStyle w:val="Funotenzeichen"/>
          <w:sz w:val="22"/>
          <w:szCs w:val="22"/>
        </w:rPr>
        <w:footnoteReference w:id="1"/>
      </w:r>
      <w:r w:rsidRPr="00FD5A4B">
        <w:rPr>
          <w:sz w:val="22"/>
          <w:szCs w:val="22"/>
        </w:rPr>
        <w:t xml:space="preserve"> </w:t>
      </w:r>
      <w:r>
        <w:rPr>
          <w:sz w:val="22"/>
          <w:szCs w:val="22"/>
        </w:rPr>
        <w:t>gewertet</w:t>
      </w:r>
      <w:r w:rsidR="003A0162">
        <w:rPr>
          <w:sz w:val="22"/>
          <w:szCs w:val="22"/>
        </w:rPr>
        <w:t>.</w:t>
      </w:r>
    </w:p>
    <w:p w14:paraId="2D181668" w14:textId="77777777" w:rsidR="00FD5A4B" w:rsidRPr="00FD5A4B" w:rsidRDefault="00FD5A4B" w:rsidP="00725D51">
      <w:pPr>
        <w:pStyle w:val="FAU-Brieftext"/>
        <w:rPr>
          <w:sz w:val="22"/>
          <w:szCs w:val="22"/>
        </w:rPr>
      </w:pPr>
    </w:p>
    <w:tbl>
      <w:tblPr>
        <w:tblStyle w:val="Tabellenraster"/>
        <w:tblW w:w="98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3969"/>
        <w:gridCol w:w="1243"/>
        <w:gridCol w:w="2845"/>
      </w:tblGrid>
      <w:tr w:rsidR="00D04005" w:rsidRPr="00FD5A4B" w14:paraId="53868834" w14:textId="77777777" w:rsidTr="00393D0C">
        <w:trPr>
          <w:trHeight w:val="397"/>
        </w:trPr>
        <w:tc>
          <w:tcPr>
            <w:tcW w:w="1838" w:type="dxa"/>
          </w:tcPr>
          <w:p w14:paraId="102053C6" w14:textId="77777777" w:rsidR="00D04005" w:rsidRPr="00FD5A4B" w:rsidRDefault="00D04005" w:rsidP="0070000A">
            <w:pPr>
              <w:pStyle w:val="FAU-Brief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33A8B0D" w14:textId="77777777" w:rsidR="00D04005" w:rsidRPr="00FD5A4B" w:rsidRDefault="00024D1F" w:rsidP="0070000A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Name</w:t>
            </w:r>
          </w:p>
        </w:tc>
        <w:tc>
          <w:tcPr>
            <w:tcW w:w="1243" w:type="dxa"/>
          </w:tcPr>
          <w:p w14:paraId="37F54D70" w14:textId="77777777" w:rsidR="00D04005" w:rsidRPr="00FD5A4B" w:rsidRDefault="00024D1F" w:rsidP="0070000A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 xml:space="preserve">Datum </w:t>
            </w:r>
          </w:p>
        </w:tc>
        <w:tc>
          <w:tcPr>
            <w:tcW w:w="2845" w:type="dxa"/>
          </w:tcPr>
          <w:p w14:paraId="58A881C0" w14:textId="77777777" w:rsidR="00D04005" w:rsidRPr="00FD5A4B" w:rsidRDefault="00024D1F" w:rsidP="0070000A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Unterschrift</w:t>
            </w:r>
          </w:p>
        </w:tc>
      </w:tr>
      <w:tr w:rsidR="00024D1F" w:rsidRPr="00FD5A4B" w14:paraId="4FE8B34C" w14:textId="77777777" w:rsidTr="00393D0C">
        <w:trPr>
          <w:trHeight w:val="397"/>
        </w:trPr>
        <w:tc>
          <w:tcPr>
            <w:tcW w:w="1838" w:type="dxa"/>
          </w:tcPr>
          <w:p w14:paraId="6B240A7B" w14:textId="77777777" w:rsidR="00024D1F" w:rsidRPr="00FD5A4B" w:rsidRDefault="00024D1F" w:rsidP="00FD5A4B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Doktorand</w:t>
            </w:r>
            <w:r w:rsidR="00FD5A4B" w:rsidRPr="00FD5A4B">
              <w:rPr>
                <w:sz w:val="22"/>
                <w:szCs w:val="22"/>
              </w:rPr>
              <w:t>:</w:t>
            </w:r>
            <w:r w:rsidRPr="00FD5A4B">
              <w:rPr>
                <w:sz w:val="22"/>
                <w:szCs w:val="22"/>
              </w:rPr>
              <w:t>in</w:t>
            </w:r>
          </w:p>
        </w:tc>
        <w:tc>
          <w:tcPr>
            <w:tcW w:w="3969" w:type="dxa"/>
          </w:tcPr>
          <w:p w14:paraId="60B2F77C" w14:textId="5C163F6B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8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8"/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43" w:type="dxa"/>
          </w:tcPr>
          <w:p w14:paraId="4CCD31FA" w14:textId="46B7DD96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45" w:type="dxa"/>
          </w:tcPr>
          <w:p w14:paraId="77032D2B" w14:textId="77777777" w:rsidR="00024D1F" w:rsidRPr="00FD5A4B" w:rsidRDefault="00024D1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</w:p>
        </w:tc>
      </w:tr>
      <w:tr w:rsidR="00024D1F" w:rsidRPr="00FD5A4B" w14:paraId="746F7517" w14:textId="77777777" w:rsidTr="00393D0C">
        <w:trPr>
          <w:trHeight w:val="397"/>
        </w:trPr>
        <w:tc>
          <w:tcPr>
            <w:tcW w:w="1838" w:type="dxa"/>
          </w:tcPr>
          <w:p w14:paraId="2D333B02" w14:textId="77777777" w:rsidR="00024D1F" w:rsidRPr="00FD5A4B" w:rsidRDefault="003A0E60" w:rsidP="00FD5A4B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Ko-</w:t>
            </w:r>
            <w:r w:rsidR="00024D1F" w:rsidRPr="00FD5A4B">
              <w:rPr>
                <w:sz w:val="22"/>
                <w:szCs w:val="22"/>
              </w:rPr>
              <w:t>Autor</w:t>
            </w:r>
            <w:r w:rsidR="00FD5A4B" w:rsidRPr="00FD5A4B">
              <w:rPr>
                <w:sz w:val="22"/>
                <w:szCs w:val="22"/>
              </w:rPr>
              <w:t>:</w:t>
            </w:r>
            <w:r w:rsidR="00024D1F" w:rsidRPr="00FD5A4B">
              <w:rPr>
                <w:sz w:val="22"/>
                <w:szCs w:val="22"/>
              </w:rPr>
              <w:t>in</w:t>
            </w:r>
            <w:r w:rsidR="00FD5A4B" w:rsidRPr="00FD5A4B">
              <w:rPr>
                <w:sz w:val="22"/>
                <w:szCs w:val="22"/>
              </w:rPr>
              <w:t xml:space="preserve"> </w:t>
            </w:r>
            <w:r w:rsidR="00024D1F" w:rsidRPr="00FD5A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16B91BF" w14:textId="614E88BF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43" w:type="dxa"/>
          </w:tcPr>
          <w:p w14:paraId="36C313F2" w14:textId="518F167E" w:rsidR="00024D1F" w:rsidRPr="00FD5A4B" w:rsidRDefault="00524DAF" w:rsidP="00524DAF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Pr="00524DAF">
              <w:rPr>
                <w:rFonts w:cs="Arial"/>
              </w:rPr>
              <w:t xml:space="preserve">    </w:t>
            </w:r>
          </w:p>
        </w:tc>
        <w:tc>
          <w:tcPr>
            <w:tcW w:w="2845" w:type="dxa"/>
          </w:tcPr>
          <w:p w14:paraId="74E0F04B" w14:textId="77777777" w:rsidR="00024D1F" w:rsidRPr="00FD5A4B" w:rsidRDefault="00024D1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</w:p>
        </w:tc>
      </w:tr>
      <w:tr w:rsidR="00024D1F" w:rsidRPr="00FD5A4B" w14:paraId="6500F664" w14:textId="77777777" w:rsidTr="00393D0C">
        <w:trPr>
          <w:trHeight w:val="397"/>
        </w:trPr>
        <w:tc>
          <w:tcPr>
            <w:tcW w:w="1838" w:type="dxa"/>
          </w:tcPr>
          <w:p w14:paraId="72EBD955" w14:textId="77777777" w:rsidR="00024D1F" w:rsidRPr="00FD5A4B" w:rsidRDefault="003A0E60" w:rsidP="00FD5A4B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Ko-</w:t>
            </w:r>
            <w:r w:rsidR="00393D0C" w:rsidRPr="00FD5A4B">
              <w:rPr>
                <w:sz w:val="22"/>
                <w:szCs w:val="22"/>
              </w:rPr>
              <w:t>Autor</w:t>
            </w:r>
            <w:r w:rsidR="00FD5A4B" w:rsidRPr="00FD5A4B">
              <w:rPr>
                <w:sz w:val="22"/>
                <w:szCs w:val="22"/>
              </w:rPr>
              <w:t>:</w:t>
            </w:r>
            <w:r w:rsidR="00393D0C" w:rsidRPr="00FD5A4B">
              <w:rPr>
                <w:sz w:val="22"/>
                <w:szCs w:val="22"/>
              </w:rPr>
              <w:t>in 2</w:t>
            </w:r>
          </w:p>
        </w:tc>
        <w:tc>
          <w:tcPr>
            <w:tcW w:w="3969" w:type="dxa"/>
          </w:tcPr>
          <w:p w14:paraId="5CFD73F5" w14:textId="12FFEB82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43" w:type="dxa"/>
          </w:tcPr>
          <w:p w14:paraId="0256755E" w14:textId="11D4A02E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45" w:type="dxa"/>
          </w:tcPr>
          <w:p w14:paraId="49E15830" w14:textId="77777777" w:rsidR="00024D1F" w:rsidRPr="00FD5A4B" w:rsidRDefault="00024D1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</w:p>
        </w:tc>
      </w:tr>
      <w:tr w:rsidR="00024D1F" w:rsidRPr="00FD5A4B" w14:paraId="2D23741C" w14:textId="77777777" w:rsidTr="00393D0C">
        <w:trPr>
          <w:trHeight w:val="397"/>
        </w:trPr>
        <w:tc>
          <w:tcPr>
            <w:tcW w:w="1838" w:type="dxa"/>
          </w:tcPr>
          <w:p w14:paraId="70F939B6" w14:textId="77777777" w:rsidR="00024D1F" w:rsidRPr="00FD5A4B" w:rsidRDefault="003A0E60" w:rsidP="00FD5A4B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Ko-</w:t>
            </w:r>
            <w:r w:rsidR="00393D0C" w:rsidRPr="00FD5A4B">
              <w:rPr>
                <w:sz w:val="22"/>
                <w:szCs w:val="22"/>
              </w:rPr>
              <w:t>Autor</w:t>
            </w:r>
            <w:r w:rsidR="00FD5A4B" w:rsidRPr="00FD5A4B">
              <w:rPr>
                <w:sz w:val="22"/>
                <w:szCs w:val="22"/>
              </w:rPr>
              <w:t>:</w:t>
            </w:r>
            <w:r w:rsidR="00393D0C" w:rsidRPr="00FD5A4B">
              <w:rPr>
                <w:sz w:val="22"/>
                <w:szCs w:val="22"/>
              </w:rPr>
              <w:t>in 3</w:t>
            </w:r>
          </w:p>
        </w:tc>
        <w:tc>
          <w:tcPr>
            <w:tcW w:w="3969" w:type="dxa"/>
          </w:tcPr>
          <w:p w14:paraId="2427DDBA" w14:textId="2674B358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43" w:type="dxa"/>
          </w:tcPr>
          <w:p w14:paraId="2871DD8C" w14:textId="770CA3BA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5" w:type="dxa"/>
          </w:tcPr>
          <w:p w14:paraId="334D0772" w14:textId="77777777" w:rsidR="00024D1F" w:rsidRPr="00FD5A4B" w:rsidRDefault="00024D1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</w:p>
        </w:tc>
      </w:tr>
      <w:tr w:rsidR="00024D1F" w:rsidRPr="00FD5A4B" w14:paraId="1D6870DB" w14:textId="77777777" w:rsidTr="00393D0C">
        <w:trPr>
          <w:trHeight w:val="397"/>
        </w:trPr>
        <w:tc>
          <w:tcPr>
            <w:tcW w:w="1838" w:type="dxa"/>
          </w:tcPr>
          <w:p w14:paraId="442A2BE4" w14:textId="77777777" w:rsidR="00024D1F" w:rsidRPr="00FD5A4B" w:rsidRDefault="003A0E60" w:rsidP="00FD5A4B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Ko-</w:t>
            </w:r>
            <w:r w:rsidR="00393D0C" w:rsidRPr="00FD5A4B">
              <w:rPr>
                <w:sz w:val="22"/>
                <w:szCs w:val="22"/>
              </w:rPr>
              <w:t>Autor</w:t>
            </w:r>
            <w:r w:rsidR="00FD5A4B" w:rsidRPr="00FD5A4B">
              <w:rPr>
                <w:sz w:val="22"/>
                <w:szCs w:val="22"/>
              </w:rPr>
              <w:t>:</w:t>
            </w:r>
            <w:r w:rsidR="00393D0C" w:rsidRPr="00FD5A4B">
              <w:rPr>
                <w:sz w:val="22"/>
                <w:szCs w:val="22"/>
              </w:rPr>
              <w:t>in 4</w:t>
            </w:r>
          </w:p>
        </w:tc>
        <w:tc>
          <w:tcPr>
            <w:tcW w:w="3969" w:type="dxa"/>
          </w:tcPr>
          <w:p w14:paraId="20E29BE0" w14:textId="3E8A0E3A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43" w:type="dxa"/>
          </w:tcPr>
          <w:p w14:paraId="3082B63E" w14:textId="3AD12B81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5" w:type="dxa"/>
          </w:tcPr>
          <w:p w14:paraId="21964882" w14:textId="77777777" w:rsidR="00024D1F" w:rsidRPr="00FD5A4B" w:rsidRDefault="00024D1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</w:p>
        </w:tc>
      </w:tr>
      <w:tr w:rsidR="00024D1F" w:rsidRPr="00FD5A4B" w14:paraId="0C647FDE" w14:textId="77777777" w:rsidTr="00393D0C">
        <w:trPr>
          <w:trHeight w:val="397"/>
        </w:trPr>
        <w:tc>
          <w:tcPr>
            <w:tcW w:w="1838" w:type="dxa"/>
          </w:tcPr>
          <w:p w14:paraId="4ABE3BED" w14:textId="77777777" w:rsidR="00024D1F" w:rsidRPr="00FD5A4B" w:rsidRDefault="003A0E60" w:rsidP="00FD5A4B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 w:rsidRPr="00FD5A4B">
              <w:rPr>
                <w:sz w:val="22"/>
                <w:szCs w:val="22"/>
              </w:rPr>
              <w:t>Ko-</w:t>
            </w:r>
            <w:r w:rsidR="00393D0C" w:rsidRPr="00FD5A4B">
              <w:rPr>
                <w:sz w:val="22"/>
                <w:szCs w:val="22"/>
              </w:rPr>
              <w:t>Autor</w:t>
            </w:r>
            <w:r w:rsidR="00FD5A4B" w:rsidRPr="00FD5A4B">
              <w:rPr>
                <w:sz w:val="22"/>
                <w:szCs w:val="22"/>
              </w:rPr>
              <w:t>:</w:t>
            </w:r>
            <w:r w:rsidR="00393D0C" w:rsidRPr="00FD5A4B">
              <w:rPr>
                <w:sz w:val="22"/>
                <w:szCs w:val="22"/>
              </w:rPr>
              <w:t>in 5</w:t>
            </w:r>
          </w:p>
        </w:tc>
        <w:tc>
          <w:tcPr>
            <w:tcW w:w="3969" w:type="dxa"/>
          </w:tcPr>
          <w:p w14:paraId="7F0DE00A" w14:textId="64EB1F10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43" w:type="dxa"/>
          </w:tcPr>
          <w:p w14:paraId="5258E3E1" w14:textId="5C2F5DB4" w:rsidR="00024D1F" w:rsidRPr="00FD5A4B" w:rsidRDefault="00524DA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45" w:type="dxa"/>
          </w:tcPr>
          <w:p w14:paraId="372B1F82" w14:textId="77777777" w:rsidR="00024D1F" w:rsidRPr="00FD5A4B" w:rsidRDefault="00024D1F" w:rsidP="00024D1F">
            <w:pPr>
              <w:pStyle w:val="FAU-Brieftex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8A213EC" w14:textId="77777777" w:rsidR="00C93758" w:rsidRPr="00FD5A4B" w:rsidRDefault="00C93758" w:rsidP="0070000A">
      <w:pPr>
        <w:pStyle w:val="FAU-Brieftext"/>
        <w:spacing w:line="276" w:lineRule="auto"/>
        <w:rPr>
          <w:sz w:val="22"/>
          <w:szCs w:val="22"/>
        </w:rPr>
      </w:pPr>
    </w:p>
    <w:p w14:paraId="7BEBE489" w14:textId="784F6D63" w:rsidR="003A2E1F" w:rsidRDefault="00024D1F" w:rsidP="003A2E1F">
      <w:pPr>
        <w:pStyle w:val="FAU-Brieftext"/>
        <w:tabs>
          <w:tab w:val="clear" w:pos="8789"/>
          <w:tab w:val="right" w:pos="9639"/>
        </w:tabs>
        <w:spacing w:line="276" w:lineRule="auto"/>
        <w:rPr>
          <w:sz w:val="22"/>
          <w:szCs w:val="22"/>
        </w:rPr>
      </w:pPr>
      <w:r w:rsidRPr="00FD5A4B">
        <w:rPr>
          <w:sz w:val="22"/>
          <w:szCs w:val="22"/>
        </w:rPr>
        <w:t>Kenntnis genommen:</w:t>
      </w:r>
      <w:r w:rsidR="003A2E1F">
        <w:rPr>
          <w:sz w:val="22"/>
          <w:szCs w:val="22"/>
        </w:rPr>
        <w:t xml:space="preserve"> </w:t>
      </w:r>
      <w:r w:rsidR="00524DAF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24DAF">
        <w:rPr>
          <w:sz w:val="22"/>
          <w:szCs w:val="22"/>
        </w:rPr>
        <w:instrText xml:space="preserve"> FORMTEXT </w:instrText>
      </w:r>
      <w:r w:rsidR="00524DAF">
        <w:rPr>
          <w:sz w:val="22"/>
          <w:szCs w:val="22"/>
        </w:rPr>
      </w:r>
      <w:r w:rsidR="00524DAF">
        <w:rPr>
          <w:sz w:val="22"/>
          <w:szCs w:val="22"/>
        </w:rPr>
        <w:fldChar w:fldCharType="separate"/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noProof/>
          <w:sz w:val="22"/>
          <w:szCs w:val="22"/>
        </w:rPr>
        <w:t> </w:t>
      </w:r>
      <w:r w:rsidR="00524DAF">
        <w:rPr>
          <w:sz w:val="22"/>
          <w:szCs w:val="22"/>
        </w:rPr>
        <w:fldChar w:fldCharType="end"/>
      </w:r>
      <w:bookmarkEnd w:id="20"/>
      <w:r w:rsidR="00524DAF">
        <w:rPr>
          <w:sz w:val="22"/>
          <w:szCs w:val="22"/>
        </w:rPr>
        <w:t>__________________________________________________________</w:t>
      </w:r>
      <w:r w:rsidRPr="00FD5A4B">
        <w:rPr>
          <w:sz w:val="22"/>
          <w:szCs w:val="22"/>
        </w:rPr>
        <w:t xml:space="preserve"> </w:t>
      </w:r>
    </w:p>
    <w:p w14:paraId="23AB4A71" w14:textId="77777777" w:rsidR="00393D0C" w:rsidRPr="00FD5A4B" w:rsidRDefault="003A2E1F" w:rsidP="0070000A">
      <w:pPr>
        <w:pStyle w:val="FAU-Brief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24D1F" w:rsidRPr="00FD5A4B">
        <w:rPr>
          <w:sz w:val="22"/>
          <w:szCs w:val="22"/>
        </w:rPr>
        <w:t>(Betreuer</w:t>
      </w:r>
      <w:r w:rsidR="00FD5A4B" w:rsidRPr="00FD5A4B">
        <w:rPr>
          <w:sz w:val="22"/>
          <w:szCs w:val="22"/>
        </w:rPr>
        <w:t>:</w:t>
      </w:r>
      <w:r w:rsidR="00024D1F" w:rsidRPr="00FD5A4B">
        <w:rPr>
          <w:sz w:val="22"/>
          <w:szCs w:val="22"/>
        </w:rPr>
        <w:t>in</w:t>
      </w:r>
      <w:r w:rsidR="00FD5A4B" w:rsidRPr="00FD5A4B">
        <w:rPr>
          <w:sz w:val="22"/>
          <w:szCs w:val="22"/>
        </w:rPr>
        <w:t>, sofern nicht gleichzeitig Ko-Autor:in</w:t>
      </w:r>
      <w:r w:rsidR="00024D1F" w:rsidRPr="00FD5A4B">
        <w:rPr>
          <w:sz w:val="22"/>
          <w:szCs w:val="22"/>
        </w:rPr>
        <w:t>)</w:t>
      </w:r>
    </w:p>
    <w:sectPr w:rsidR="00393D0C" w:rsidRPr="00FD5A4B" w:rsidSect="00393D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021" w:bottom="1134" w:left="102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8FE5C" w16cex:dateUtc="2021-01-25T0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B366" w14:textId="77777777" w:rsidR="00074FC9" w:rsidRDefault="00074FC9" w:rsidP="003B726A">
      <w:pPr>
        <w:spacing w:after="0" w:line="240" w:lineRule="auto"/>
      </w:pPr>
      <w:r>
        <w:separator/>
      </w:r>
    </w:p>
  </w:endnote>
  <w:endnote w:type="continuationSeparator" w:id="0">
    <w:p w14:paraId="2866894E" w14:textId="77777777" w:rsidR="00074FC9" w:rsidRDefault="00074FC9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ED80" w14:textId="77777777" w:rsidR="00C83F2A" w:rsidRDefault="00C83F2A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F5EDC1" w14:textId="77777777" w:rsidR="00C83F2A" w:rsidRDefault="00C83F2A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2B76" w14:textId="77777777" w:rsidR="00876AD7" w:rsidRPr="00876AD7" w:rsidRDefault="00876AD7" w:rsidP="00876AD7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 w:rsidR="00245882"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14:paraId="5CFF26CE" w14:textId="77777777" w:rsidR="00876AD7" w:rsidRDefault="00876AD7" w:rsidP="00876AD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3047" w14:textId="77777777" w:rsidR="0076012F" w:rsidRDefault="0076012F" w:rsidP="0076012F">
    <w:pPr>
      <w:pStyle w:val="Fuzeile"/>
      <w:rPr>
        <w:sz w:val="20"/>
        <w:szCs w:val="20"/>
      </w:rPr>
    </w:pPr>
  </w:p>
  <w:p w14:paraId="67EE698F" w14:textId="77777777" w:rsidR="0076012F" w:rsidRDefault="0076012F" w:rsidP="0076012F">
    <w:pPr>
      <w:pStyle w:val="Fuzeile"/>
      <w:rPr>
        <w:sz w:val="20"/>
        <w:szCs w:val="20"/>
      </w:rPr>
    </w:pPr>
  </w:p>
  <w:p w14:paraId="5D160BB7" w14:textId="263204C9" w:rsidR="0076012F" w:rsidRDefault="0076012F" w:rsidP="0076012F">
    <w:pPr>
      <w:pStyle w:val="Fuzeile"/>
      <w:rPr>
        <w:sz w:val="20"/>
        <w:szCs w:val="20"/>
      </w:rPr>
    </w:pPr>
    <w:r>
      <w:rPr>
        <w:sz w:val="20"/>
        <w:szCs w:val="20"/>
      </w:rPr>
      <w:t>Das D</w:t>
    </w:r>
    <w:r w:rsidRPr="0076012F">
      <w:rPr>
        <w:sz w:val="20"/>
        <w:szCs w:val="20"/>
      </w:rPr>
      <w:t>okument finden Sie auch unter</w:t>
    </w:r>
    <w:r>
      <w:rPr>
        <w:sz w:val="20"/>
        <w:szCs w:val="20"/>
      </w:rPr>
      <w:t xml:space="preserve">: </w:t>
    </w:r>
    <w:r w:rsidRPr="0076012F">
      <w:rPr>
        <w:sz w:val="20"/>
        <w:szCs w:val="20"/>
      </w:rPr>
      <w:t xml:space="preserve"> </w:t>
    </w:r>
  </w:p>
  <w:p w14:paraId="6DB05A15" w14:textId="07763684" w:rsidR="0076012F" w:rsidRPr="0076012F" w:rsidRDefault="00F34E5B" w:rsidP="0076012F">
    <w:pPr>
      <w:pStyle w:val="Fuzeile"/>
      <w:rPr>
        <w:sz w:val="20"/>
        <w:szCs w:val="20"/>
      </w:rPr>
    </w:pPr>
    <w:hyperlink r:id="rId1" w:history="1">
      <w:r w:rsidR="0076012F" w:rsidRPr="0076012F">
        <w:rPr>
          <w:rStyle w:val="Hyperlink"/>
          <w:sz w:val="20"/>
          <w:szCs w:val="20"/>
        </w:rPr>
        <w:t>https://www.tf.fau.de/forschung/promotion/formulare-und-promotionsordnungen/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54DD" w14:textId="77777777" w:rsidR="00074FC9" w:rsidRDefault="00074FC9" w:rsidP="003B726A">
      <w:pPr>
        <w:spacing w:after="0" w:line="240" w:lineRule="auto"/>
      </w:pPr>
      <w:r>
        <w:separator/>
      </w:r>
    </w:p>
  </w:footnote>
  <w:footnote w:type="continuationSeparator" w:id="0">
    <w:p w14:paraId="1B0CC839" w14:textId="77777777" w:rsidR="00074FC9" w:rsidRDefault="00074FC9" w:rsidP="003B726A">
      <w:pPr>
        <w:spacing w:after="0" w:line="240" w:lineRule="auto"/>
      </w:pPr>
      <w:r>
        <w:continuationSeparator/>
      </w:r>
    </w:p>
  </w:footnote>
  <w:footnote w:id="1">
    <w:p w14:paraId="41B1C187" w14:textId="288B5EDA" w:rsidR="00FD5A4B" w:rsidRDefault="00FD5A4B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 w:rsidR="00956A04">
        <w:t>Haupta</w:t>
      </w:r>
      <w:r>
        <w:t xml:space="preserve">utorin bzw. der </w:t>
      </w:r>
      <w:r w:rsidR="00C93758">
        <w:t>Haupt</w:t>
      </w:r>
      <w:r w:rsidR="00956A04">
        <w:t>a</w:t>
      </w:r>
      <w:r>
        <w:t xml:space="preserve">utor </w:t>
      </w:r>
      <w:proofErr w:type="gramStart"/>
      <w:r>
        <w:t>hat</w:t>
      </w:r>
      <w:proofErr w:type="gramEnd"/>
      <w:r>
        <w:t xml:space="preserve"> einen höheren Anteil der Arbeit geleistet als alle anderen Autorinnen und Autoren einzeln.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8B55" w14:textId="77777777" w:rsidR="008F0CDE" w:rsidRDefault="009821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0" allowOverlap="1" wp14:anchorId="0AE32F2E" wp14:editId="4895AFAF">
          <wp:simplePos x="0" y="0"/>
          <wp:positionH relativeFrom="page">
            <wp:posOffset>3978275</wp:posOffset>
          </wp:positionH>
          <wp:positionV relativeFrom="page">
            <wp:posOffset>360045</wp:posOffset>
          </wp:positionV>
          <wp:extent cx="2750820" cy="543560"/>
          <wp:effectExtent l="0" t="0" r="0" b="8890"/>
          <wp:wrapNone/>
          <wp:docPr id="9" name="Grafik 9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31819A5A" wp14:editId="540B370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21C0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nJ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o6z6SIF4ejVlZDimmes85+57lEwSuy8JaLtfKWVAt21zWIVcnh2&#10;PrAixTUhFFV6I6SM8kuFhhLPJtM0JjgtBQvOEOZsu6ukRQcSFij+YovguQ+zeq9YBOs4YeuL7YmQ&#10;ZxuKSxXwoC+gc7HOG/JjkS7W8/U8H+Xj2XqUp3U9etpU+Wi2yT5N60ldVXX2M1DL8qITjHEV2F23&#10;Ncv/bhsu7+a8Z7d9vY0heY8e5wVkr/+RdBQ2aHneip1mp629Cg4LGoMvjym8gPs72PdPfvUL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L24py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740A" w14:textId="4DB86A65" w:rsidR="008F0CDE" w:rsidRPr="00876C4B" w:rsidRDefault="001E269F" w:rsidP="001E269F">
    <w:pPr>
      <w:pStyle w:val="FAU-Absender"/>
      <w:spacing w:line="200" w:lineRule="exact"/>
      <w:rPr>
        <w:b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E5719B9" wp14:editId="06F8E7EB">
          <wp:simplePos x="0" y="0"/>
          <wp:positionH relativeFrom="column">
            <wp:posOffset>2995071</wp:posOffset>
          </wp:positionH>
          <wp:positionV relativeFrom="paragraph">
            <wp:posOffset>-126570</wp:posOffset>
          </wp:positionV>
          <wp:extent cx="3403600" cy="95885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135">
      <w:rPr>
        <w:noProof/>
        <w:lang w:eastAsia="de-DE"/>
      </w:rPr>
      <w:drawing>
        <wp:anchor distT="0" distB="0" distL="114300" distR="114300" simplePos="0" relativeHeight="251659264" behindDoc="1" locked="1" layoutInCell="0" allowOverlap="1" wp14:anchorId="4D49DFB4" wp14:editId="2617DB07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0" name="Grafik 10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1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7C3A5ED3" wp14:editId="6654C93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CD6C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876C4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83426"/>
    <w:multiLevelType w:val="hybridMultilevel"/>
    <w:tmpl w:val="7D685F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v3y3aASwLjdBZn20JF/KArVUVAyDseFFLT+71wMxu8HNxZcz2lsKZ3+t0K7M0Y4O1H3lvLPpuGeIzuk7cbWCw==" w:salt="AgiFIQRAhrW3YeBbSr6ANw=="/>
  <w:defaultTabStop w:val="709"/>
  <w:autoHyphenation/>
  <w:hyphenationZone w:val="425"/>
  <w:characterSpacingControl w:val="doNotCompress"/>
  <w:hdrShapeDefaults>
    <o:shapedefaults v:ext="edit" spidmax="10241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9"/>
    <w:rsid w:val="00024D1F"/>
    <w:rsid w:val="00036A2D"/>
    <w:rsid w:val="00043BB5"/>
    <w:rsid w:val="00044A9D"/>
    <w:rsid w:val="000463B9"/>
    <w:rsid w:val="00074FC9"/>
    <w:rsid w:val="0007710F"/>
    <w:rsid w:val="000A66BF"/>
    <w:rsid w:val="000C2A75"/>
    <w:rsid w:val="000E0062"/>
    <w:rsid w:val="000E5774"/>
    <w:rsid w:val="00113792"/>
    <w:rsid w:val="0013082C"/>
    <w:rsid w:val="0014758A"/>
    <w:rsid w:val="00170C5F"/>
    <w:rsid w:val="0019482D"/>
    <w:rsid w:val="001A1CAA"/>
    <w:rsid w:val="001A46EE"/>
    <w:rsid w:val="001E269F"/>
    <w:rsid w:val="001E2BC8"/>
    <w:rsid w:val="0022223D"/>
    <w:rsid w:val="00223E90"/>
    <w:rsid w:val="0023566E"/>
    <w:rsid w:val="00245882"/>
    <w:rsid w:val="002476F7"/>
    <w:rsid w:val="0027224B"/>
    <w:rsid w:val="00274121"/>
    <w:rsid w:val="00280280"/>
    <w:rsid w:val="0028553A"/>
    <w:rsid w:val="002927B3"/>
    <w:rsid w:val="002A5057"/>
    <w:rsid w:val="002A5A09"/>
    <w:rsid w:val="002C4646"/>
    <w:rsid w:val="002C4796"/>
    <w:rsid w:val="002D2AB5"/>
    <w:rsid w:val="002D3E6D"/>
    <w:rsid w:val="002E1CA7"/>
    <w:rsid w:val="002E2C3B"/>
    <w:rsid w:val="002E67E1"/>
    <w:rsid w:val="002E7686"/>
    <w:rsid w:val="00317F69"/>
    <w:rsid w:val="00325E7C"/>
    <w:rsid w:val="00330BA0"/>
    <w:rsid w:val="00333D9B"/>
    <w:rsid w:val="00342188"/>
    <w:rsid w:val="00346BC3"/>
    <w:rsid w:val="003548F3"/>
    <w:rsid w:val="003611E1"/>
    <w:rsid w:val="003713DB"/>
    <w:rsid w:val="00393D0C"/>
    <w:rsid w:val="00395F23"/>
    <w:rsid w:val="003A0162"/>
    <w:rsid w:val="003A0E60"/>
    <w:rsid w:val="003A12A8"/>
    <w:rsid w:val="003A2E1F"/>
    <w:rsid w:val="003B0E21"/>
    <w:rsid w:val="003B5F76"/>
    <w:rsid w:val="003B726A"/>
    <w:rsid w:val="003F540E"/>
    <w:rsid w:val="00406DED"/>
    <w:rsid w:val="004217B1"/>
    <w:rsid w:val="004231BA"/>
    <w:rsid w:val="00434825"/>
    <w:rsid w:val="004474D4"/>
    <w:rsid w:val="00456443"/>
    <w:rsid w:val="0046585D"/>
    <w:rsid w:val="00480122"/>
    <w:rsid w:val="00482A08"/>
    <w:rsid w:val="00485D0F"/>
    <w:rsid w:val="004926B7"/>
    <w:rsid w:val="004A6246"/>
    <w:rsid w:val="004B793D"/>
    <w:rsid w:val="004D6201"/>
    <w:rsid w:val="004E399B"/>
    <w:rsid w:val="004F7389"/>
    <w:rsid w:val="005164AB"/>
    <w:rsid w:val="00523F2E"/>
    <w:rsid w:val="00524DAF"/>
    <w:rsid w:val="00534A25"/>
    <w:rsid w:val="00536BEA"/>
    <w:rsid w:val="0056674B"/>
    <w:rsid w:val="0058485D"/>
    <w:rsid w:val="005A0938"/>
    <w:rsid w:val="005A30B4"/>
    <w:rsid w:val="005A7668"/>
    <w:rsid w:val="005B77A8"/>
    <w:rsid w:val="005C21F5"/>
    <w:rsid w:val="005E6665"/>
    <w:rsid w:val="00601D56"/>
    <w:rsid w:val="00603780"/>
    <w:rsid w:val="00617814"/>
    <w:rsid w:val="006236D9"/>
    <w:rsid w:val="00633691"/>
    <w:rsid w:val="00646027"/>
    <w:rsid w:val="00646EB0"/>
    <w:rsid w:val="006630B6"/>
    <w:rsid w:val="006823AE"/>
    <w:rsid w:val="006C2444"/>
    <w:rsid w:val="006C6A82"/>
    <w:rsid w:val="006D052C"/>
    <w:rsid w:val="006E3184"/>
    <w:rsid w:val="0070000A"/>
    <w:rsid w:val="00704EDB"/>
    <w:rsid w:val="007051B8"/>
    <w:rsid w:val="00725D51"/>
    <w:rsid w:val="0074610D"/>
    <w:rsid w:val="00751087"/>
    <w:rsid w:val="00756EB5"/>
    <w:rsid w:val="0076012F"/>
    <w:rsid w:val="00760BBF"/>
    <w:rsid w:val="00762E49"/>
    <w:rsid w:val="00771339"/>
    <w:rsid w:val="00773854"/>
    <w:rsid w:val="007752D3"/>
    <w:rsid w:val="0078448B"/>
    <w:rsid w:val="007B6F3B"/>
    <w:rsid w:val="007C32FE"/>
    <w:rsid w:val="007F0981"/>
    <w:rsid w:val="008030F3"/>
    <w:rsid w:val="00805946"/>
    <w:rsid w:val="00807AD7"/>
    <w:rsid w:val="008116E5"/>
    <w:rsid w:val="008222EA"/>
    <w:rsid w:val="008321D3"/>
    <w:rsid w:val="00833611"/>
    <w:rsid w:val="0084205C"/>
    <w:rsid w:val="0085232A"/>
    <w:rsid w:val="008604F4"/>
    <w:rsid w:val="00876AD7"/>
    <w:rsid w:val="00876C4B"/>
    <w:rsid w:val="008807E6"/>
    <w:rsid w:val="008A3048"/>
    <w:rsid w:val="008E4810"/>
    <w:rsid w:val="008F0CDE"/>
    <w:rsid w:val="0090623B"/>
    <w:rsid w:val="00907070"/>
    <w:rsid w:val="00914CCF"/>
    <w:rsid w:val="009345E1"/>
    <w:rsid w:val="009415BE"/>
    <w:rsid w:val="00950466"/>
    <w:rsid w:val="00956A04"/>
    <w:rsid w:val="0096364F"/>
    <w:rsid w:val="0097114B"/>
    <w:rsid w:val="00982135"/>
    <w:rsid w:val="0098422E"/>
    <w:rsid w:val="00993319"/>
    <w:rsid w:val="0099733E"/>
    <w:rsid w:val="009A3EA0"/>
    <w:rsid w:val="009C0961"/>
    <w:rsid w:val="009C778F"/>
    <w:rsid w:val="009E4D31"/>
    <w:rsid w:val="009F08E8"/>
    <w:rsid w:val="009F3285"/>
    <w:rsid w:val="00A15690"/>
    <w:rsid w:val="00A47CDD"/>
    <w:rsid w:val="00A63E8B"/>
    <w:rsid w:val="00A757B0"/>
    <w:rsid w:val="00A766AA"/>
    <w:rsid w:val="00AA0009"/>
    <w:rsid w:val="00B27F01"/>
    <w:rsid w:val="00B37A63"/>
    <w:rsid w:val="00B57380"/>
    <w:rsid w:val="00B631C0"/>
    <w:rsid w:val="00B707DC"/>
    <w:rsid w:val="00BB0466"/>
    <w:rsid w:val="00BF2796"/>
    <w:rsid w:val="00BF4456"/>
    <w:rsid w:val="00C05AFE"/>
    <w:rsid w:val="00C06105"/>
    <w:rsid w:val="00C21F59"/>
    <w:rsid w:val="00C22274"/>
    <w:rsid w:val="00C22853"/>
    <w:rsid w:val="00C30EBD"/>
    <w:rsid w:val="00C367AF"/>
    <w:rsid w:val="00C53637"/>
    <w:rsid w:val="00C544F5"/>
    <w:rsid w:val="00C635F1"/>
    <w:rsid w:val="00C83F2A"/>
    <w:rsid w:val="00C93758"/>
    <w:rsid w:val="00CA21DE"/>
    <w:rsid w:val="00CB56E0"/>
    <w:rsid w:val="00CB7F4A"/>
    <w:rsid w:val="00CC2654"/>
    <w:rsid w:val="00CC4521"/>
    <w:rsid w:val="00CD495F"/>
    <w:rsid w:val="00CD5C6B"/>
    <w:rsid w:val="00CD662F"/>
    <w:rsid w:val="00CD7CD7"/>
    <w:rsid w:val="00CF326E"/>
    <w:rsid w:val="00D0004C"/>
    <w:rsid w:val="00D04005"/>
    <w:rsid w:val="00D13379"/>
    <w:rsid w:val="00D1417A"/>
    <w:rsid w:val="00D3579B"/>
    <w:rsid w:val="00D35C17"/>
    <w:rsid w:val="00D5528A"/>
    <w:rsid w:val="00D63754"/>
    <w:rsid w:val="00D80868"/>
    <w:rsid w:val="00D949CC"/>
    <w:rsid w:val="00DA79F3"/>
    <w:rsid w:val="00DB765C"/>
    <w:rsid w:val="00DC3311"/>
    <w:rsid w:val="00E03A67"/>
    <w:rsid w:val="00E06193"/>
    <w:rsid w:val="00E33118"/>
    <w:rsid w:val="00E37D95"/>
    <w:rsid w:val="00E44937"/>
    <w:rsid w:val="00E66364"/>
    <w:rsid w:val="00E66FB6"/>
    <w:rsid w:val="00E7328D"/>
    <w:rsid w:val="00E806B1"/>
    <w:rsid w:val="00E94538"/>
    <w:rsid w:val="00E947CE"/>
    <w:rsid w:val="00E96CA7"/>
    <w:rsid w:val="00EB5A2F"/>
    <w:rsid w:val="00EC451F"/>
    <w:rsid w:val="00ED30F8"/>
    <w:rsid w:val="00EF4754"/>
    <w:rsid w:val="00F059CF"/>
    <w:rsid w:val="00F07C71"/>
    <w:rsid w:val="00F14D61"/>
    <w:rsid w:val="00F25494"/>
    <w:rsid w:val="00F25D87"/>
    <w:rsid w:val="00F3210B"/>
    <w:rsid w:val="00F34E5B"/>
    <w:rsid w:val="00F4174A"/>
    <w:rsid w:val="00F63C9F"/>
    <w:rsid w:val="00F67957"/>
    <w:rsid w:val="00F73D0D"/>
    <w:rsid w:val="00F94863"/>
    <w:rsid w:val="00F953DB"/>
    <w:rsid w:val="00FB0B61"/>
    <w:rsid w:val="00FC3EF4"/>
    <w:rsid w:val="00FD0430"/>
    <w:rsid w:val="00FD5A4B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7EECFD7E"/>
  <w15:docId w15:val="{FA7E8BDB-71A1-45FA-8F16-B7B6F7E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3B726A"/>
    <w:rPr>
      <w:rFonts w:cs="Times New Roman"/>
    </w:rPr>
  </w:style>
  <w:style w:type="character" w:styleId="Hyperlink">
    <w:name w:val="Hyperlink"/>
    <w:basedOn w:val="Absatz-Standardschriftart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4F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D35C17"/>
    <w:rPr>
      <w:i/>
      <w:iCs/>
    </w:rPr>
  </w:style>
  <w:style w:type="character" w:customStyle="1" w:styleId="author">
    <w:name w:val="author"/>
    <w:basedOn w:val="Absatz-Standardschriftart"/>
    <w:rsid w:val="00D35C17"/>
  </w:style>
  <w:style w:type="character" w:customStyle="1" w:styleId="pubyear">
    <w:name w:val="pubyear"/>
    <w:basedOn w:val="Absatz-Standardschriftart"/>
    <w:rsid w:val="00D35C17"/>
  </w:style>
  <w:style w:type="character" w:customStyle="1" w:styleId="articletitle">
    <w:name w:val="articletitle"/>
    <w:basedOn w:val="Absatz-Standardschriftart"/>
    <w:rsid w:val="00D35C17"/>
  </w:style>
  <w:style w:type="character" w:customStyle="1" w:styleId="journaltitle">
    <w:name w:val="journaltitle"/>
    <w:basedOn w:val="Absatz-Standardschriftart"/>
    <w:rsid w:val="00D35C17"/>
  </w:style>
  <w:style w:type="character" w:customStyle="1" w:styleId="vol">
    <w:name w:val="vol"/>
    <w:basedOn w:val="Absatz-Standardschriftart"/>
    <w:rsid w:val="00D35C17"/>
  </w:style>
  <w:style w:type="character" w:customStyle="1" w:styleId="pagefirst">
    <w:name w:val="pagefirst"/>
    <w:basedOn w:val="Absatz-Standardschriftart"/>
    <w:rsid w:val="00D35C17"/>
  </w:style>
  <w:style w:type="character" w:customStyle="1" w:styleId="pagelast">
    <w:name w:val="pagelast"/>
    <w:basedOn w:val="Absatz-Standardschriftart"/>
    <w:rsid w:val="00D35C17"/>
  </w:style>
  <w:style w:type="paragraph" w:styleId="Funotentext">
    <w:name w:val="footnote text"/>
    <w:basedOn w:val="Standard"/>
    <w:link w:val="FunotentextZchn"/>
    <w:semiHidden/>
    <w:unhideWhenUsed/>
    <w:rsid w:val="00FD5A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5A4B"/>
    <w:rPr>
      <w:rFonts w:eastAsia="Times New Roman"/>
      <w:color w:val="00000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FD5A4B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AA000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A00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0009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A0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A0009"/>
    <w:rPr>
      <w:rFonts w:eastAsia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f.fau.de/forschung/promotion/formulare-und-promotionsordnun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SEKLIEM\Application%20Data\Microsoft\Vorlagen\Brief_S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811F-8272-4074-8867-C0EA64A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Brief_SK.dotx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ROCSCHMI</dc:creator>
  <cp:lastModifiedBy>Kirsch, Elisabeth</cp:lastModifiedBy>
  <cp:revision>4</cp:revision>
  <cp:lastPrinted>2021-02-10T12:21:00Z</cp:lastPrinted>
  <dcterms:created xsi:type="dcterms:W3CDTF">2021-02-11T08:30:00Z</dcterms:created>
  <dcterms:modified xsi:type="dcterms:W3CDTF">2021-02-12T08:15:00Z</dcterms:modified>
</cp:coreProperties>
</file>